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A4" w:rsidRDefault="008150A4">
      <w:pPr>
        <w:autoSpaceDE w:val="0"/>
        <w:autoSpaceDN w:val="0"/>
        <w:spacing w:after="516" w:line="220" w:lineRule="exact"/>
      </w:pPr>
    </w:p>
    <w:p w:rsidR="00EA45FF" w:rsidRDefault="00EA45FF" w:rsidP="00E91351">
      <w:pPr>
        <w:autoSpaceDE w:val="0"/>
        <w:autoSpaceDN w:val="0"/>
        <w:spacing w:after="0" w:line="197" w:lineRule="auto"/>
        <w:jc w:val="center"/>
        <w:rPr>
          <w:rFonts w:ascii="Calibri" w:eastAsia="Calibri" w:hAnsi="Calibri"/>
          <w:b/>
          <w:color w:val="000000"/>
          <w:sz w:val="28"/>
        </w:rPr>
      </w:pPr>
      <w:proofErr w:type="spellStart"/>
      <w:r>
        <w:rPr>
          <w:rFonts w:ascii="Calibri" w:eastAsia="Calibri" w:hAnsi="Calibri"/>
          <w:b/>
          <w:color w:val="000000"/>
          <w:sz w:val="28"/>
        </w:rPr>
        <w:t>Oświadczenie</w:t>
      </w:r>
      <w:proofErr w:type="spellEnd"/>
      <w:r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</w:rPr>
        <w:t>rodzica</w:t>
      </w:r>
      <w:proofErr w:type="spellEnd"/>
      <w:r>
        <w:rPr>
          <w:rFonts w:ascii="Calibri" w:eastAsia="Calibri" w:hAnsi="Calibri"/>
          <w:b/>
          <w:color w:val="000000"/>
          <w:sz w:val="28"/>
        </w:rPr>
        <w:t xml:space="preserve"> o </w:t>
      </w:r>
      <w:proofErr w:type="spellStart"/>
      <w:r>
        <w:rPr>
          <w:rFonts w:ascii="Calibri" w:eastAsia="Calibri" w:hAnsi="Calibri"/>
          <w:b/>
          <w:color w:val="000000"/>
          <w:sz w:val="28"/>
        </w:rPr>
        <w:t>uczęszczaniu</w:t>
      </w:r>
      <w:proofErr w:type="spellEnd"/>
      <w:r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</w:rPr>
        <w:t>rodzeństwa</w:t>
      </w:r>
      <w:proofErr w:type="spellEnd"/>
      <w:r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</w:rPr>
        <w:t>kandydata</w:t>
      </w:r>
      <w:proofErr w:type="spellEnd"/>
      <w:r>
        <w:rPr>
          <w:rFonts w:ascii="Calibri" w:eastAsia="Calibri" w:hAnsi="Calibri"/>
          <w:b/>
          <w:color w:val="000000"/>
          <w:sz w:val="28"/>
        </w:rPr>
        <w:t xml:space="preserve"> do </w:t>
      </w:r>
      <w:proofErr w:type="spellStart"/>
      <w:r>
        <w:rPr>
          <w:rFonts w:ascii="Calibri" w:eastAsia="Calibri" w:hAnsi="Calibri"/>
          <w:b/>
          <w:color w:val="000000"/>
          <w:sz w:val="28"/>
        </w:rPr>
        <w:t>placówki</w:t>
      </w:r>
      <w:proofErr w:type="spellEnd"/>
    </w:p>
    <w:p w:rsidR="00EA45FF" w:rsidRDefault="00EA45FF">
      <w:pPr>
        <w:autoSpaceDE w:val="0"/>
        <w:autoSpaceDN w:val="0"/>
        <w:spacing w:after="0" w:line="197" w:lineRule="auto"/>
        <w:ind w:left="436"/>
        <w:rPr>
          <w:rFonts w:ascii="Calibri" w:eastAsia="Calibri" w:hAnsi="Calibri"/>
          <w:b/>
          <w:color w:val="000000"/>
          <w:sz w:val="28"/>
        </w:rPr>
      </w:pPr>
    </w:p>
    <w:p w:rsidR="008150A4" w:rsidRDefault="00EA45FF">
      <w:pPr>
        <w:autoSpaceDE w:val="0"/>
        <w:autoSpaceDN w:val="0"/>
        <w:spacing w:after="0" w:line="197" w:lineRule="auto"/>
        <w:ind w:left="436"/>
      </w:pPr>
      <w:r>
        <w:rPr>
          <w:rFonts w:ascii="Calibri" w:eastAsia="Calibri" w:hAnsi="Calibri"/>
          <w:b/>
          <w:color w:val="000000"/>
          <w:sz w:val="28"/>
        </w:rPr>
        <w:t xml:space="preserve"> </w:t>
      </w:r>
    </w:p>
    <w:p w:rsidR="008150A4" w:rsidRDefault="00EA45FF" w:rsidP="00E91351">
      <w:pPr>
        <w:autoSpaceDE w:val="0"/>
        <w:autoSpaceDN w:val="0"/>
        <w:spacing w:after="0" w:line="360" w:lineRule="auto"/>
        <w:ind w:left="113"/>
        <w:jc w:val="both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Oświadczam</w:t>
      </w:r>
      <w:proofErr w:type="spellEnd"/>
      <w:r>
        <w:rPr>
          <w:rFonts w:ascii="Calibri" w:eastAsia="Calibri" w:hAnsi="Calibri"/>
          <w:color w:val="000000"/>
        </w:rPr>
        <w:t xml:space="preserve">, </w:t>
      </w:r>
      <w:proofErr w:type="spellStart"/>
      <w:r>
        <w:rPr>
          <w:rFonts w:ascii="Calibri" w:eastAsia="Calibri" w:hAnsi="Calibri"/>
          <w:color w:val="000000"/>
        </w:rPr>
        <w:t>że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rodzeństwo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mojego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dziecka</w:t>
      </w:r>
      <w:proofErr w:type="spellEnd"/>
      <w:r>
        <w:rPr>
          <w:rFonts w:ascii="Calibri" w:eastAsia="Calibri" w:hAnsi="Calibri"/>
          <w:color w:val="000000"/>
        </w:rPr>
        <w:t xml:space="preserve"> – </w:t>
      </w:r>
      <w:proofErr w:type="spellStart"/>
      <w:r>
        <w:rPr>
          <w:rFonts w:ascii="Calibri" w:eastAsia="Calibri" w:hAnsi="Calibri"/>
          <w:color w:val="000000"/>
        </w:rPr>
        <w:t>kandydata</w:t>
      </w:r>
      <w:proofErr w:type="spellEnd"/>
      <w:r>
        <w:rPr>
          <w:rFonts w:ascii="Calibri" w:eastAsia="Calibri" w:hAnsi="Calibri"/>
          <w:color w:val="000000"/>
        </w:rPr>
        <w:t xml:space="preserve"> do </w:t>
      </w:r>
      <w:proofErr w:type="spellStart"/>
      <w:r>
        <w:rPr>
          <w:rFonts w:ascii="Calibri" w:eastAsia="Calibri" w:hAnsi="Calibri"/>
          <w:color w:val="000000"/>
        </w:rPr>
        <w:t>Samorządowego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Przedszkola</w:t>
      </w:r>
      <w:proofErr w:type="spellEnd"/>
      <w:r>
        <w:rPr>
          <w:rFonts w:ascii="Calibri" w:eastAsia="Calibri" w:hAnsi="Calibri"/>
          <w:color w:val="000000"/>
        </w:rPr>
        <w:t xml:space="preserve"> im. Juliana </w:t>
      </w:r>
      <w:proofErr w:type="spellStart"/>
      <w:r>
        <w:rPr>
          <w:rFonts w:ascii="Calibri" w:eastAsia="Calibri" w:hAnsi="Calibri"/>
          <w:color w:val="000000"/>
        </w:rPr>
        <w:t>Tuwima</w:t>
      </w:r>
      <w:proofErr w:type="spellEnd"/>
      <w:r>
        <w:rPr>
          <w:rFonts w:ascii="Calibri" w:eastAsia="Calibri" w:hAnsi="Calibri"/>
          <w:color w:val="000000"/>
        </w:rPr>
        <w:t xml:space="preserve"> w </w:t>
      </w:r>
      <w:proofErr w:type="spellStart"/>
      <w:r>
        <w:rPr>
          <w:rFonts w:ascii="Calibri" w:eastAsia="Calibri" w:hAnsi="Calibri"/>
          <w:color w:val="000000"/>
        </w:rPr>
        <w:t>Nasielsku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uczęszcza</w:t>
      </w:r>
      <w:proofErr w:type="spellEnd"/>
      <w:r>
        <w:rPr>
          <w:rFonts w:ascii="Calibri" w:eastAsia="Calibri" w:hAnsi="Calibri"/>
          <w:color w:val="000000"/>
        </w:rPr>
        <w:t xml:space="preserve"> do </w:t>
      </w:r>
      <w:proofErr w:type="spellStart"/>
      <w:r>
        <w:rPr>
          <w:rFonts w:ascii="Calibri" w:eastAsia="Calibri" w:hAnsi="Calibri"/>
          <w:color w:val="000000"/>
        </w:rPr>
        <w:t>naszego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przedszkola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lub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Żłobka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Miejskiego</w:t>
      </w:r>
      <w:proofErr w:type="spellEnd"/>
      <w:r w:rsidR="000A45F8">
        <w:rPr>
          <w:rFonts w:ascii="Calibri" w:eastAsia="Calibri" w:hAnsi="Calibri"/>
          <w:color w:val="000000"/>
        </w:rPr>
        <w:t xml:space="preserve"> “</w:t>
      </w:r>
      <w:proofErr w:type="spellStart"/>
      <w:r w:rsidR="000A45F8">
        <w:rPr>
          <w:rFonts w:ascii="Calibri" w:eastAsia="Calibri" w:hAnsi="Calibri"/>
          <w:color w:val="000000"/>
        </w:rPr>
        <w:t>Wesoła</w:t>
      </w:r>
      <w:proofErr w:type="spellEnd"/>
      <w:r w:rsidR="000A45F8">
        <w:rPr>
          <w:rFonts w:ascii="Calibri" w:eastAsia="Calibri" w:hAnsi="Calibri"/>
          <w:color w:val="000000"/>
        </w:rPr>
        <w:t xml:space="preserve"> </w:t>
      </w:r>
      <w:proofErr w:type="spellStart"/>
      <w:r w:rsidR="000A45F8">
        <w:rPr>
          <w:rFonts w:ascii="Calibri" w:eastAsia="Calibri" w:hAnsi="Calibri"/>
          <w:color w:val="000000"/>
        </w:rPr>
        <w:t>Ciuchcia</w:t>
      </w:r>
      <w:proofErr w:type="spellEnd"/>
      <w:r w:rsidR="000A45F8"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000000"/>
        </w:rPr>
        <w:t xml:space="preserve"> </w:t>
      </w:r>
      <w:r w:rsidR="000A45F8">
        <w:rPr>
          <w:rFonts w:ascii="Calibri" w:eastAsia="Calibri" w:hAnsi="Calibri"/>
          <w:color w:val="000000"/>
        </w:rPr>
        <w:t xml:space="preserve">                            </w:t>
      </w:r>
      <w:bookmarkStart w:id="0" w:name="_GoBack"/>
      <w:bookmarkEnd w:id="0"/>
      <w:r>
        <w:rPr>
          <w:rFonts w:ascii="Calibri" w:eastAsia="Calibri" w:hAnsi="Calibri"/>
          <w:color w:val="000000"/>
        </w:rPr>
        <w:t xml:space="preserve">w </w:t>
      </w:r>
      <w:proofErr w:type="spellStart"/>
      <w:r>
        <w:rPr>
          <w:rFonts w:ascii="Calibri" w:eastAsia="Calibri" w:hAnsi="Calibri"/>
          <w:color w:val="000000"/>
        </w:rPr>
        <w:t>Nasielsku</w:t>
      </w:r>
      <w:proofErr w:type="spellEnd"/>
      <w:r>
        <w:rPr>
          <w:rFonts w:ascii="Calibri" w:eastAsia="Calibri" w:hAnsi="Calibri"/>
          <w:color w:val="000000"/>
        </w:rPr>
        <w:t>.</w:t>
      </w:r>
    </w:p>
    <w:p w:rsidR="00EA45FF" w:rsidRDefault="00EA45FF" w:rsidP="00EA45FF">
      <w:pPr>
        <w:autoSpaceDE w:val="0"/>
        <w:autoSpaceDN w:val="0"/>
        <w:spacing w:after="0" w:line="360" w:lineRule="auto"/>
        <w:ind w:left="113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7058"/>
        <w:gridCol w:w="2160"/>
      </w:tblGrid>
      <w:tr w:rsidR="008150A4">
        <w:trPr>
          <w:trHeight w:hRule="exact" w:val="546"/>
        </w:trPr>
        <w:tc>
          <w:tcPr>
            <w:tcW w:w="70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EA45FF">
            <w:pPr>
              <w:autoSpaceDE w:val="0"/>
              <w:autoSpaceDN w:val="0"/>
              <w:spacing w:before="44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 xml:space="preserve">Imię i nazwisko rodzeństwa uczęszczającego do przedszkola/żłobka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EA45FF">
            <w:pPr>
              <w:autoSpaceDE w:val="0"/>
              <w:autoSpaceDN w:val="0"/>
              <w:spacing w:before="44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 xml:space="preserve">Data urodzenia </w:t>
            </w:r>
          </w:p>
        </w:tc>
      </w:tr>
      <w:tr w:rsidR="008150A4">
        <w:trPr>
          <w:trHeight w:hRule="exact" w:val="816"/>
        </w:trPr>
        <w:tc>
          <w:tcPr>
            <w:tcW w:w="70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</w:tr>
      <w:tr w:rsidR="008150A4">
        <w:trPr>
          <w:trHeight w:hRule="exact" w:val="818"/>
        </w:trPr>
        <w:tc>
          <w:tcPr>
            <w:tcW w:w="70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  <w:tc>
          <w:tcPr>
            <w:tcW w:w="21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</w:tr>
      <w:tr w:rsidR="008150A4">
        <w:trPr>
          <w:trHeight w:hRule="exact" w:val="816"/>
        </w:trPr>
        <w:tc>
          <w:tcPr>
            <w:tcW w:w="70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</w:tr>
      <w:tr w:rsidR="008150A4">
        <w:trPr>
          <w:trHeight w:hRule="exact" w:val="814"/>
        </w:trPr>
        <w:tc>
          <w:tcPr>
            <w:tcW w:w="70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</w:tr>
      <w:tr w:rsidR="008150A4">
        <w:trPr>
          <w:trHeight w:hRule="exact" w:val="816"/>
        </w:trPr>
        <w:tc>
          <w:tcPr>
            <w:tcW w:w="70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0A4" w:rsidRDefault="008150A4"/>
        </w:tc>
      </w:tr>
    </w:tbl>
    <w:p w:rsidR="00EA45FF" w:rsidRDefault="00EA45FF" w:rsidP="00EA45FF">
      <w:pPr>
        <w:autoSpaceDE w:val="0"/>
        <w:autoSpaceDN w:val="0"/>
        <w:spacing w:before="20" w:after="0" w:line="197" w:lineRule="auto"/>
        <w:ind w:left="113"/>
        <w:rPr>
          <w:rFonts w:ascii="Calibri" w:eastAsia="Calibri" w:hAnsi="Calibri"/>
          <w:b/>
          <w:color w:val="000000"/>
        </w:rPr>
      </w:pPr>
    </w:p>
    <w:p w:rsidR="008150A4" w:rsidRDefault="00EA45FF" w:rsidP="00EA45FF">
      <w:pPr>
        <w:autoSpaceDE w:val="0"/>
        <w:autoSpaceDN w:val="0"/>
        <w:spacing w:before="20" w:after="0" w:line="197" w:lineRule="auto"/>
        <w:ind w:left="113"/>
        <w:jc w:val="both"/>
      </w:pPr>
      <w:proofErr w:type="spellStart"/>
      <w:r>
        <w:rPr>
          <w:rFonts w:ascii="Calibri" w:eastAsia="Calibri" w:hAnsi="Calibri"/>
          <w:b/>
          <w:color w:val="000000"/>
        </w:rPr>
        <w:t>Jestem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świadomy</w:t>
      </w:r>
      <w:proofErr w:type="spellEnd"/>
      <w:r>
        <w:rPr>
          <w:rFonts w:ascii="Calibri" w:eastAsia="Calibri" w:hAnsi="Calibri"/>
          <w:b/>
          <w:color w:val="000000"/>
        </w:rPr>
        <w:t xml:space="preserve">/a </w:t>
      </w:r>
      <w:proofErr w:type="spellStart"/>
      <w:r>
        <w:rPr>
          <w:rFonts w:ascii="Calibri" w:eastAsia="Calibri" w:hAnsi="Calibri"/>
          <w:b/>
          <w:color w:val="000000"/>
        </w:rPr>
        <w:t>odpowiedzialności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karnej</w:t>
      </w:r>
      <w:proofErr w:type="spellEnd"/>
      <w:r>
        <w:rPr>
          <w:rFonts w:ascii="Calibri" w:eastAsia="Calibri" w:hAnsi="Calibri"/>
          <w:b/>
          <w:color w:val="000000"/>
        </w:rPr>
        <w:t xml:space="preserve"> za </w:t>
      </w:r>
      <w:proofErr w:type="spellStart"/>
      <w:r>
        <w:rPr>
          <w:rFonts w:ascii="Calibri" w:eastAsia="Calibri" w:hAnsi="Calibri"/>
          <w:b/>
          <w:color w:val="000000"/>
        </w:rPr>
        <w:t>złożenie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fałszywego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oświadczenia</w:t>
      </w:r>
      <w:proofErr w:type="spellEnd"/>
      <w:r>
        <w:rPr>
          <w:rFonts w:ascii="Calibri" w:eastAsia="Calibri" w:hAnsi="Calibri"/>
          <w:b/>
          <w:color w:val="000000"/>
        </w:rPr>
        <w:t>.</w:t>
      </w:r>
    </w:p>
    <w:p w:rsidR="008150A4" w:rsidRDefault="00EA45FF">
      <w:pPr>
        <w:autoSpaceDE w:val="0"/>
        <w:autoSpaceDN w:val="0"/>
        <w:spacing w:before="1306" w:after="0" w:line="197" w:lineRule="auto"/>
        <w:ind w:right="20"/>
        <w:jc w:val="right"/>
      </w:pPr>
      <w:proofErr w:type="gramStart"/>
      <w:r>
        <w:rPr>
          <w:rFonts w:ascii="Calibri" w:eastAsia="Calibri" w:hAnsi="Calibri"/>
          <w:b/>
          <w:color w:val="000000"/>
        </w:rPr>
        <w:t>Nasielsk,…</w:t>
      </w:r>
      <w:proofErr w:type="gramEnd"/>
      <w:r>
        <w:rPr>
          <w:rFonts w:ascii="Calibri" w:eastAsia="Calibri" w:hAnsi="Calibri"/>
          <w:b/>
          <w:color w:val="000000"/>
        </w:rPr>
        <w:t xml:space="preserve">…………………………………………. </w:t>
      </w:r>
    </w:p>
    <w:p w:rsidR="008150A4" w:rsidRDefault="00EA45FF">
      <w:pPr>
        <w:autoSpaceDE w:val="0"/>
        <w:autoSpaceDN w:val="0"/>
        <w:spacing w:before="272" w:after="0" w:line="199" w:lineRule="auto"/>
        <w:ind w:right="634"/>
        <w:jc w:val="right"/>
      </w:pPr>
      <w:r>
        <w:rPr>
          <w:rFonts w:ascii="Calibri" w:eastAsia="Calibri" w:hAnsi="Calibri"/>
          <w:color w:val="000000"/>
          <w:w w:val="101"/>
          <w:sz w:val="18"/>
        </w:rPr>
        <w:t xml:space="preserve"> (data czytelny podpis) </w:t>
      </w:r>
    </w:p>
    <w:sectPr w:rsidR="008150A4" w:rsidSect="00034616">
      <w:pgSz w:w="11904" w:h="16838"/>
      <w:pgMar w:top="736" w:right="1342" w:bottom="1440" w:left="1302" w:header="720" w:footer="720" w:gutter="0"/>
      <w:cols w:space="720" w:equalWidth="0">
        <w:col w:w="92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A45F8"/>
    <w:rsid w:val="0015074B"/>
    <w:rsid w:val="0029639D"/>
    <w:rsid w:val="00326F90"/>
    <w:rsid w:val="008150A4"/>
    <w:rsid w:val="00AA1D8D"/>
    <w:rsid w:val="00B47730"/>
    <w:rsid w:val="00CB0664"/>
    <w:rsid w:val="00E91351"/>
    <w:rsid w:val="00EA45F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4F618"/>
  <w14:defaultImageDpi w14:val="300"/>
  <w15:docId w15:val="{755BEED5-3E0A-43C3-A11E-20511F5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D33B3-F247-4749-BDD2-6FFD7F9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4</cp:revision>
  <dcterms:created xsi:type="dcterms:W3CDTF">2023-01-24T13:00:00Z</dcterms:created>
  <dcterms:modified xsi:type="dcterms:W3CDTF">2024-01-17T11:59:00Z</dcterms:modified>
  <cp:category/>
</cp:coreProperties>
</file>